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41B19B" w14:textId="77777777" w:rsidR="008E3284" w:rsidRDefault="00585AE8" w:rsidP="001741B3">
      <w:r>
        <w:fldChar w:fldCharType="begin"/>
      </w:r>
      <w:r>
        <w:instrText xml:space="preserve"> HYPERLINK "https://www.kth.se/forskning/artiklar/har-ar-busslinjerna-dar-tradlosa-elbussar-ar-lampliga-1.693996" </w:instrText>
      </w:r>
      <w:r>
        <w:fldChar w:fldCharType="separate"/>
      </w:r>
      <w:r w:rsidR="004E51A8" w:rsidRPr="005333A9">
        <w:rPr>
          <w:rStyle w:val="Hyperlink"/>
        </w:rPr>
        <w:t>https://www.kth.se/forskning/artiklar/har-ar-busslinjerna-dar-tradlosa-elbussar-ar-lampliga-1.693996</w:t>
      </w:r>
      <w:r>
        <w:rPr>
          <w:rStyle w:val="Hyperlink"/>
        </w:rPr>
        <w:fldChar w:fldCharType="end"/>
      </w:r>
    </w:p>
    <w:p w14:paraId="05476340" w14:textId="77777777" w:rsidR="004E51A8" w:rsidRDefault="004E51A8" w:rsidP="001741B3"/>
    <w:p w14:paraId="1EB73CDC" w14:textId="77777777" w:rsidR="00B8681D" w:rsidRDefault="00B8681D" w:rsidP="001741B3"/>
    <w:p w14:paraId="76A676A5" w14:textId="77777777" w:rsidR="00B8681D" w:rsidRPr="00C33F81" w:rsidRDefault="00B8681D" w:rsidP="001741B3"/>
    <w:sectPr w:rsidR="00B8681D" w:rsidRPr="00C3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AB1F" w14:textId="77777777" w:rsidR="00585AE8" w:rsidRDefault="00585AE8" w:rsidP="00AB37AC">
      <w:r>
        <w:separator/>
      </w:r>
    </w:p>
  </w:endnote>
  <w:endnote w:type="continuationSeparator" w:id="0">
    <w:p w14:paraId="2C1CEA7F" w14:textId="77777777" w:rsidR="00585AE8" w:rsidRDefault="00585AE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0F093" w14:textId="77777777" w:rsidR="00585AE8" w:rsidRDefault="00585AE8" w:rsidP="00AB37AC">
      <w:r>
        <w:separator/>
      </w:r>
    </w:p>
  </w:footnote>
  <w:footnote w:type="continuationSeparator" w:id="0">
    <w:p w14:paraId="23B56D77" w14:textId="77777777" w:rsidR="00585AE8" w:rsidRDefault="00585AE8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B3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2F3685"/>
    <w:rsid w:val="00310604"/>
    <w:rsid w:val="003528EE"/>
    <w:rsid w:val="00383258"/>
    <w:rsid w:val="003A221F"/>
    <w:rsid w:val="003B55F6"/>
    <w:rsid w:val="003D5E50"/>
    <w:rsid w:val="00484AB4"/>
    <w:rsid w:val="004A3440"/>
    <w:rsid w:val="004B3394"/>
    <w:rsid w:val="004E51A8"/>
    <w:rsid w:val="004F684C"/>
    <w:rsid w:val="00516DE4"/>
    <w:rsid w:val="00523FF5"/>
    <w:rsid w:val="005445F6"/>
    <w:rsid w:val="00547786"/>
    <w:rsid w:val="00547E65"/>
    <w:rsid w:val="0057553D"/>
    <w:rsid w:val="00585AE8"/>
    <w:rsid w:val="00611DEC"/>
    <w:rsid w:val="006574CC"/>
    <w:rsid w:val="006C3154"/>
    <w:rsid w:val="00736230"/>
    <w:rsid w:val="007835A7"/>
    <w:rsid w:val="00792464"/>
    <w:rsid w:val="007D0976"/>
    <w:rsid w:val="007D4A3C"/>
    <w:rsid w:val="007F3C19"/>
    <w:rsid w:val="00825507"/>
    <w:rsid w:val="00863257"/>
    <w:rsid w:val="00873303"/>
    <w:rsid w:val="008815CA"/>
    <w:rsid w:val="008822FA"/>
    <w:rsid w:val="008E3284"/>
    <w:rsid w:val="008E4593"/>
    <w:rsid w:val="00922FFA"/>
    <w:rsid w:val="00923193"/>
    <w:rsid w:val="009361E7"/>
    <w:rsid w:val="009638CA"/>
    <w:rsid w:val="009650E7"/>
    <w:rsid w:val="0097489F"/>
    <w:rsid w:val="00981197"/>
    <w:rsid w:val="009A3428"/>
    <w:rsid w:val="009A59C3"/>
    <w:rsid w:val="00A37248"/>
    <w:rsid w:val="00A506FD"/>
    <w:rsid w:val="00A77340"/>
    <w:rsid w:val="00A833EA"/>
    <w:rsid w:val="00AA13B3"/>
    <w:rsid w:val="00AA3946"/>
    <w:rsid w:val="00AB37AC"/>
    <w:rsid w:val="00AD5B1E"/>
    <w:rsid w:val="00AF0371"/>
    <w:rsid w:val="00B02309"/>
    <w:rsid w:val="00B411DA"/>
    <w:rsid w:val="00B5121A"/>
    <w:rsid w:val="00B8681D"/>
    <w:rsid w:val="00B90528"/>
    <w:rsid w:val="00BC64D7"/>
    <w:rsid w:val="00BC7DF3"/>
    <w:rsid w:val="00BD10EE"/>
    <w:rsid w:val="00C06690"/>
    <w:rsid w:val="00C16513"/>
    <w:rsid w:val="00C33F81"/>
    <w:rsid w:val="00C46B7C"/>
    <w:rsid w:val="00C65034"/>
    <w:rsid w:val="00C87FA2"/>
    <w:rsid w:val="00D2245B"/>
    <w:rsid w:val="00D31085"/>
    <w:rsid w:val="00E65FFE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Hyperlink">
    <w:name w:val="Hyperlink"/>
    <w:basedOn w:val="DefaultParagraphFont"/>
    <w:uiPriority w:val="99"/>
    <w:unhideWhenUsed/>
    <w:rsid w:val="00AA1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Hyperlink">
    <w:name w:val="Hyperlink"/>
    <w:basedOn w:val="DefaultParagraphFont"/>
    <w:uiPriority w:val="99"/>
    <w:unhideWhenUsed/>
    <w:rsid w:val="00AA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1A5-D8E0-4FCE-9D43-81343A6A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2016-12-19T18:11:00Z</dcterms:created>
  <dcterms:modified xsi:type="dcterms:W3CDTF">2016-12-19T18:11:00Z</dcterms:modified>
</cp:coreProperties>
</file>